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C8A1" w14:textId="77777777" w:rsidR="00F25F51" w:rsidRDefault="00F25F51" w:rsidP="00076D96">
      <w:pPr>
        <w:pStyle w:val="Absender"/>
        <w:framePr w:w="3926" w:h="3316" w:hRule="exact" w:wrap="notBeside" w:x="7282" w:y="545"/>
      </w:pPr>
      <w:r>
        <w:object w:dxaOrig="15838" w:dyaOrig="7109" w14:anchorId="181FF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PBrush" ShapeID="_x0000_i1025" DrawAspect="Content" ObjectID="_1660650838" r:id="rId8"/>
        </w:object>
      </w:r>
    </w:p>
    <w:p w14:paraId="6195B31C" w14:textId="77777777" w:rsidR="00F25F51" w:rsidRDefault="00F25F51" w:rsidP="00076D96">
      <w:pPr>
        <w:pStyle w:val="Absender"/>
        <w:framePr w:w="3926" w:h="3316" w:hRule="exact" w:wrap="notBeside" w:x="7282" w:y="545"/>
      </w:pPr>
    </w:p>
    <w:p w14:paraId="47052538" w14:textId="77777777" w:rsidR="00F25F51" w:rsidRDefault="00F25F51" w:rsidP="00076D96">
      <w:pPr>
        <w:pStyle w:val="Absender"/>
        <w:framePr w:w="3926" w:h="3316" w:hRule="exact" w:wrap="notBeside" w:x="7282" w:y="545"/>
      </w:pPr>
    </w:p>
    <w:p w14:paraId="2B71AC56" w14:textId="77777777" w:rsidR="00F25F51" w:rsidRDefault="00076D96" w:rsidP="00076D96">
      <w:pPr>
        <w:pStyle w:val="Absender"/>
        <w:framePr w:w="3926" w:h="3316" w:hRule="exact" w:wrap="notBeside" w:x="7282" w:y="545"/>
        <w:rPr>
          <w:rFonts w:ascii="Kids" w:hAnsi="Kids"/>
          <w:sz w:val="18"/>
        </w:rPr>
      </w:pPr>
      <w:r>
        <w:rPr>
          <w:rFonts w:ascii="Kids" w:hAnsi="Kids"/>
          <w:sz w:val="18"/>
        </w:rPr>
        <w:t>Evangelische Kinder</w:t>
      </w:r>
      <w:r w:rsidR="002B6931">
        <w:rPr>
          <w:rFonts w:ascii="Kids" w:hAnsi="Kids"/>
          <w:sz w:val="18"/>
        </w:rPr>
        <w:t xml:space="preserve"> &amp;</w:t>
      </w:r>
      <w:r>
        <w:rPr>
          <w:rFonts w:ascii="Kids" w:hAnsi="Kids"/>
          <w:sz w:val="18"/>
        </w:rPr>
        <w:t xml:space="preserve"> Familienzentrum</w:t>
      </w:r>
      <w:r w:rsidR="00F25F51">
        <w:rPr>
          <w:rFonts w:ascii="Kids" w:hAnsi="Kids"/>
          <w:sz w:val="18"/>
        </w:rPr>
        <w:t xml:space="preserve"> </w:t>
      </w:r>
    </w:p>
    <w:p w14:paraId="42ED34A9" w14:textId="77777777" w:rsidR="00F25F51" w:rsidRDefault="00F25F51" w:rsidP="00076D96">
      <w:pPr>
        <w:pStyle w:val="Absender"/>
        <w:framePr w:w="3926" w:h="3316" w:hRule="exact" w:wrap="notBeside" w:x="7282" w:y="545"/>
        <w:rPr>
          <w:sz w:val="20"/>
        </w:rPr>
      </w:pPr>
    </w:p>
    <w:p w14:paraId="210A13EF" w14:textId="77777777" w:rsidR="00F25F51" w:rsidRDefault="00F25F51" w:rsidP="00076D96">
      <w:pPr>
        <w:pStyle w:val="Absender"/>
        <w:framePr w:w="3926" w:h="3316" w:hRule="exact" w:wrap="notBeside" w:x="7282" w:y="545"/>
        <w:rPr>
          <w:sz w:val="18"/>
        </w:rPr>
      </w:pPr>
      <w:r>
        <w:rPr>
          <w:sz w:val="18"/>
        </w:rPr>
        <w:t>An den Schulgärten 2</w:t>
      </w:r>
    </w:p>
    <w:p w14:paraId="1AAB77D1" w14:textId="77777777" w:rsidR="00F25F51" w:rsidRDefault="00F25F51" w:rsidP="00076D96">
      <w:pPr>
        <w:pStyle w:val="Absender"/>
        <w:framePr w:w="3926" w:h="3316" w:hRule="exact" w:wrap="notBeside" w:x="7282" w:y="545"/>
        <w:rPr>
          <w:sz w:val="18"/>
        </w:rPr>
      </w:pPr>
      <w:r>
        <w:rPr>
          <w:sz w:val="18"/>
        </w:rPr>
        <w:t>35398 Gießen</w:t>
      </w:r>
    </w:p>
    <w:p w14:paraId="3F20450C" w14:textId="77777777" w:rsidR="00F25F51" w:rsidRDefault="00F25F51" w:rsidP="00076D96">
      <w:pPr>
        <w:pStyle w:val="Absender"/>
        <w:framePr w:w="3926" w:h="3316" w:hRule="exact" w:wrap="notBeside" w:x="7282" w:y="545"/>
      </w:pPr>
    </w:p>
    <w:p w14:paraId="5405B912" w14:textId="77777777" w:rsidR="00F25F51" w:rsidRDefault="00F25F51" w:rsidP="00076D96">
      <w:pPr>
        <w:pStyle w:val="Absender"/>
        <w:framePr w:w="3926" w:h="3316" w:hRule="exact" w:wrap="notBeside" w:x="7282" w:y="545"/>
        <w:rPr>
          <w:sz w:val="18"/>
        </w:rPr>
      </w:pPr>
      <w:r>
        <w:rPr>
          <w:sz w:val="18"/>
        </w:rPr>
        <w:t>Tel.: 0641/21211</w:t>
      </w:r>
    </w:p>
    <w:p w14:paraId="7A99CDF6" w14:textId="77777777" w:rsidR="00F25F51" w:rsidRDefault="00F25F51" w:rsidP="00076D96">
      <w:pPr>
        <w:pStyle w:val="Absender"/>
        <w:framePr w:w="3926" w:h="3316" w:hRule="exact" w:wrap="notBeside" w:x="7282" w:y="545"/>
        <w:rPr>
          <w:sz w:val="18"/>
        </w:rPr>
      </w:pPr>
      <w:r>
        <w:rPr>
          <w:sz w:val="18"/>
        </w:rPr>
        <w:t>Fax: 0641/25090199</w:t>
      </w:r>
    </w:p>
    <w:p w14:paraId="797F622E" w14:textId="77777777" w:rsidR="00F25F51" w:rsidRPr="009258D5" w:rsidRDefault="00F25F51" w:rsidP="00076D96">
      <w:pPr>
        <w:pStyle w:val="Absender"/>
        <w:framePr w:w="3926" w:h="3316" w:hRule="exact" w:wrap="notBeside" w:x="7282" w:y="545"/>
        <w:rPr>
          <w:color w:val="000080"/>
        </w:rPr>
      </w:pPr>
    </w:p>
    <w:p w14:paraId="26E67CD1" w14:textId="77777777" w:rsidR="00F25F51" w:rsidRPr="009258D5" w:rsidRDefault="00F25F51" w:rsidP="00076D96">
      <w:pPr>
        <w:pStyle w:val="Absender"/>
        <w:framePr w:w="3926" w:h="3316" w:hRule="exact" w:wrap="notBeside" w:x="7282" w:y="545"/>
      </w:pPr>
    </w:p>
    <w:p w14:paraId="734F2C5F" w14:textId="77777777" w:rsidR="00F25F51" w:rsidRDefault="00F25F51">
      <w:pPr>
        <w:pStyle w:val="Firmenname"/>
        <w:framePr w:wrap="notBeside"/>
      </w:pPr>
      <w:r>
        <w:rPr>
          <w:rFonts w:ascii="Jokerman" w:hAnsi="Jokerman"/>
          <w:sz w:val="48"/>
        </w:rPr>
        <w:t xml:space="preserve">RoTe ScHuLe </w:t>
      </w:r>
    </w:p>
    <w:p w14:paraId="3F663F88" w14:textId="77777777" w:rsidR="00965823" w:rsidRPr="00965823" w:rsidRDefault="00965823" w:rsidP="00076D96">
      <w:pPr>
        <w:rPr>
          <w:rFonts w:ascii="Comic Sans MS" w:hAnsi="Comic Sans MS"/>
          <w:sz w:val="10"/>
          <w:szCs w:val="10"/>
        </w:rPr>
      </w:pPr>
    </w:p>
    <w:p w14:paraId="50A02A88" w14:textId="4B4AE30E" w:rsidR="00A0534C" w:rsidRDefault="00A0534C" w:rsidP="009658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möchten gerne alle Eltern der „Roten Schule“ zu unsere</w:t>
      </w:r>
      <w:r w:rsidR="004B7BE2">
        <w:rPr>
          <w:rFonts w:ascii="Comic Sans MS" w:hAnsi="Comic Sans MS"/>
          <w:sz w:val="24"/>
          <w:szCs w:val="24"/>
        </w:rPr>
        <w:t>r</w:t>
      </w:r>
    </w:p>
    <w:p w14:paraId="2B8C935A" w14:textId="77777777" w:rsidR="007F52F0" w:rsidRDefault="007F52F0" w:rsidP="00965823">
      <w:pPr>
        <w:jc w:val="center"/>
        <w:rPr>
          <w:rFonts w:ascii="Comic Sans MS" w:hAnsi="Comic Sans MS"/>
          <w:sz w:val="24"/>
          <w:szCs w:val="24"/>
        </w:rPr>
      </w:pPr>
    </w:p>
    <w:p w14:paraId="4AFDA568" w14:textId="253CE3A9" w:rsidR="00076D96" w:rsidRDefault="004B7BE2" w:rsidP="0096582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Elternbeiratswahl</w:t>
      </w:r>
      <w:r w:rsidR="00A0534C" w:rsidRPr="00076D9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10ECC" w:rsidRPr="00076D96">
        <w:rPr>
          <w:rFonts w:ascii="Comic Sans MS" w:hAnsi="Comic Sans MS"/>
          <w:b/>
          <w:color w:val="FF0000"/>
          <w:sz w:val="32"/>
          <w:szCs w:val="32"/>
        </w:rPr>
        <w:t xml:space="preserve">in </w:t>
      </w:r>
      <w:r w:rsidR="002B6931">
        <w:rPr>
          <w:rFonts w:ascii="Comic Sans MS" w:hAnsi="Comic Sans MS"/>
          <w:b/>
          <w:color w:val="FF0000"/>
          <w:sz w:val="32"/>
          <w:szCs w:val="32"/>
        </w:rPr>
        <w:t>den</w:t>
      </w:r>
      <w:r w:rsidR="00E10ECC" w:rsidRPr="00076D96">
        <w:rPr>
          <w:rFonts w:ascii="Comic Sans MS" w:hAnsi="Comic Sans MS"/>
          <w:b/>
          <w:color w:val="FF0000"/>
          <w:sz w:val="32"/>
          <w:szCs w:val="32"/>
        </w:rPr>
        <w:t xml:space="preserve"> Gruppe</w:t>
      </w:r>
      <w:r w:rsidR="002B6931">
        <w:rPr>
          <w:rFonts w:ascii="Comic Sans MS" w:hAnsi="Comic Sans MS"/>
          <w:b/>
          <w:color w:val="FF0000"/>
          <w:sz w:val="32"/>
          <w:szCs w:val="32"/>
        </w:rPr>
        <w:t>n</w:t>
      </w:r>
      <w:r w:rsidR="00E10ECC" w:rsidRPr="00076D96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07231610" w14:textId="52945787" w:rsidR="00A0534C" w:rsidRDefault="00E10ECC" w:rsidP="00965823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einladen.</w:t>
      </w:r>
    </w:p>
    <w:p w14:paraId="681225AC" w14:textId="77777777" w:rsidR="00A0534C" w:rsidRPr="00A0534C" w:rsidRDefault="00A0534C" w:rsidP="00965823">
      <w:pPr>
        <w:jc w:val="center"/>
        <w:rPr>
          <w:rFonts w:ascii="Comic Sans MS" w:hAnsi="Comic Sans MS"/>
          <w:color w:val="000080"/>
          <w:sz w:val="24"/>
          <w:szCs w:val="24"/>
        </w:rPr>
      </w:pPr>
    </w:p>
    <w:p w14:paraId="376EB63E" w14:textId="75699175" w:rsidR="004B7BE2" w:rsidRDefault="004B7BE2" w:rsidP="009658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Leider werden wir auf Grund der aktuellen Pandemie-Bedingungen keinen gemeinsamen Elternabend mit Bekanntgabe des Wahlergebnisses stattfinden lassen. Das Ergebnis werden wir per Mail verkündigen.</w:t>
      </w:r>
    </w:p>
    <w:p w14:paraId="55599EF5" w14:textId="77777777" w:rsidR="00A0534C" w:rsidRDefault="008605B8" w:rsidP="00E349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6DBEB" wp14:editId="0E0F87DD">
                <wp:simplePos x="0" y="0"/>
                <wp:positionH relativeFrom="column">
                  <wp:posOffset>-163195</wp:posOffset>
                </wp:positionH>
                <wp:positionV relativeFrom="paragraph">
                  <wp:posOffset>153035</wp:posOffset>
                </wp:positionV>
                <wp:extent cx="60579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F115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2.05pt" to="46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"/>
            </w:pict>
          </mc:Fallback>
        </mc:AlternateContent>
      </w:r>
    </w:p>
    <w:p w14:paraId="6A340A8C" w14:textId="6DD8AFC3" w:rsidR="00A0534C" w:rsidRDefault="00A0534C" w:rsidP="00345070">
      <w:pPr>
        <w:jc w:val="both"/>
        <w:rPr>
          <w:rFonts w:ascii="Comic Sans MS" w:hAnsi="Comic Sans MS"/>
          <w:sz w:val="24"/>
          <w:szCs w:val="24"/>
        </w:rPr>
      </w:pPr>
      <w:r w:rsidRPr="00771564">
        <w:rPr>
          <w:rFonts w:ascii="Comic Sans MS" w:hAnsi="Comic Sans MS"/>
          <w:sz w:val="24"/>
          <w:szCs w:val="24"/>
        </w:rPr>
        <w:t xml:space="preserve">Die Elternbeiratswahl wird </w:t>
      </w:r>
      <w:r w:rsidR="004B7BE2">
        <w:rPr>
          <w:rFonts w:ascii="Comic Sans MS" w:hAnsi="Comic Sans MS"/>
          <w:sz w:val="24"/>
          <w:szCs w:val="24"/>
        </w:rPr>
        <w:t>Corona-bedingt</w:t>
      </w:r>
      <w:r w:rsidRPr="00771564">
        <w:rPr>
          <w:rFonts w:ascii="Comic Sans MS" w:hAnsi="Comic Sans MS"/>
          <w:sz w:val="24"/>
          <w:szCs w:val="24"/>
        </w:rPr>
        <w:t xml:space="preserve"> folgendermaßen</w:t>
      </w:r>
      <w:r>
        <w:rPr>
          <w:rFonts w:ascii="Comic Sans MS" w:hAnsi="Comic Sans MS"/>
          <w:sz w:val="24"/>
          <w:szCs w:val="24"/>
        </w:rPr>
        <w:t xml:space="preserve"> </w:t>
      </w:r>
      <w:r w:rsidR="0077156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tattfinden:</w:t>
      </w:r>
    </w:p>
    <w:p w14:paraId="66D4A001" w14:textId="77777777" w:rsidR="00C66B59" w:rsidRDefault="00C66B59" w:rsidP="00345070">
      <w:pPr>
        <w:jc w:val="both"/>
        <w:rPr>
          <w:rFonts w:ascii="Comic Sans MS" w:hAnsi="Comic Sans MS"/>
          <w:sz w:val="24"/>
          <w:szCs w:val="24"/>
        </w:rPr>
      </w:pPr>
    </w:p>
    <w:p w14:paraId="69858C20" w14:textId="001CAAE4" w:rsidR="00E34926" w:rsidRPr="00E34926" w:rsidRDefault="004B7BE2" w:rsidP="003450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color w:val="FF0000"/>
          <w:sz w:val="24"/>
          <w:szCs w:val="24"/>
        </w:rPr>
        <w:t>09</w:t>
      </w:r>
      <w:r w:rsidRPr="004B7BE2">
        <w:rPr>
          <w:rFonts w:ascii="Comic Sans MS" w:hAnsi="Comic Sans MS"/>
          <w:color w:val="FF0000"/>
          <w:sz w:val="24"/>
          <w:szCs w:val="24"/>
        </w:rPr>
        <w:t xml:space="preserve">.09.20 </w:t>
      </w:r>
      <w:r>
        <w:rPr>
          <w:rFonts w:ascii="Comic Sans MS" w:hAnsi="Comic Sans MS"/>
          <w:sz w:val="24"/>
          <w:szCs w:val="24"/>
        </w:rPr>
        <w:t xml:space="preserve">werden Sie über </w:t>
      </w:r>
      <w:proofErr w:type="spellStart"/>
      <w:r>
        <w:rPr>
          <w:rFonts w:ascii="Comic Sans MS" w:hAnsi="Comic Sans MS"/>
          <w:sz w:val="24"/>
          <w:szCs w:val="24"/>
        </w:rPr>
        <w:t>E-mail</w:t>
      </w:r>
      <w:proofErr w:type="spellEnd"/>
      <w:r>
        <w:rPr>
          <w:rFonts w:ascii="Comic Sans MS" w:hAnsi="Comic Sans MS"/>
          <w:sz w:val="24"/>
          <w:szCs w:val="24"/>
        </w:rPr>
        <w:t xml:space="preserve"> informiert, was </w:t>
      </w:r>
      <w:r w:rsidR="00A0534C">
        <w:rPr>
          <w:rFonts w:ascii="Comic Sans MS" w:hAnsi="Comic Sans MS"/>
          <w:sz w:val="24"/>
          <w:szCs w:val="24"/>
        </w:rPr>
        <w:t xml:space="preserve">die </w:t>
      </w:r>
      <w:r w:rsidR="00E478AC">
        <w:rPr>
          <w:rFonts w:ascii="Comic Sans MS" w:hAnsi="Comic Sans MS"/>
          <w:sz w:val="24"/>
          <w:szCs w:val="24"/>
        </w:rPr>
        <w:t>Inhalte der Arbeit des Elternb</w:t>
      </w:r>
      <w:r w:rsidR="00E34926" w:rsidRPr="00E34926">
        <w:rPr>
          <w:rFonts w:ascii="Comic Sans MS" w:hAnsi="Comic Sans MS"/>
          <w:sz w:val="24"/>
          <w:szCs w:val="24"/>
        </w:rPr>
        <w:t xml:space="preserve">eirates in der „Roten Schule“ </w:t>
      </w:r>
      <w:r>
        <w:rPr>
          <w:rFonts w:ascii="Comic Sans MS" w:hAnsi="Comic Sans MS"/>
          <w:sz w:val="24"/>
          <w:szCs w:val="24"/>
        </w:rPr>
        <w:t>betreffen</w:t>
      </w:r>
      <w:r w:rsidR="00A0534C">
        <w:rPr>
          <w:rFonts w:ascii="Comic Sans MS" w:hAnsi="Comic Sans MS"/>
          <w:sz w:val="24"/>
          <w:szCs w:val="24"/>
        </w:rPr>
        <w:t>.</w:t>
      </w:r>
    </w:p>
    <w:p w14:paraId="435D9DB6" w14:textId="116C8084" w:rsidR="00E478AC" w:rsidRDefault="00A0534C" w:rsidP="003450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Zudem </w:t>
      </w:r>
      <w:r w:rsidR="00965823">
        <w:rPr>
          <w:rFonts w:ascii="Comic Sans MS" w:hAnsi="Comic Sans MS"/>
          <w:sz w:val="24"/>
          <w:szCs w:val="24"/>
        </w:rPr>
        <w:t>finden</w:t>
      </w:r>
      <w:r>
        <w:rPr>
          <w:rFonts w:ascii="Comic Sans MS" w:hAnsi="Comic Sans MS"/>
          <w:sz w:val="24"/>
          <w:szCs w:val="24"/>
        </w:rPr>
        <w:t xml:space="preserve"> Sie a</w:t>
      </w:r>
      <w:r w:rsidR="00E34926" w:rsidRPr="00E34926">
        <w:rPr>
          <w:rFonts w:ascii="Comic Sans MS" w:hAnsi="Comic Sans MS"/>
          <w:sz w:val="24"/>
          <w:szCs w:val="24"/>
        </w:rPr>
        <w:t>n den Gruppen</w:t>
      </w:r>
      <w:r w:rsidR="004B7BE2">
        <w:rPr>
          <w:rFonts w:ascii="Comic Sans MS" w:hAnsi="Comic Sans MS"/>
          <w:sz w:val="24"/>
          <w:szCs w:val="24"/>
        </w:rPr>
        <w:t>eingangstüren</w:t>
      </w:r>
      <w:r w:rsidR="00E34926" w:rsidRPr="00E34926">
        <w:rPr>
          <w:rFonts w:ascii="Comic Sans MS" w:hAnsi="Comic Sans MS"/>
          <w:sz w:val="24"/>
          <w:szCs w:val="24"/>
        </w:rPr>
        <w:t xml:space="preserve"> Wahlvorschlagslisten, in die Sie </w:t>
      </w:r>
      <w:r w:rsidR="00E34926" w:rsidRPr="00E478AC">
        <w:rPr>
          <w:rFonts w:ascii="Comic Sans MS" w:hAnsi="Comic Sans MS"/>
          <w:b/>
          <w:sz w:val="24"/>
          <w:szCs w:val="24"/>
        </w:rPr>
        <w:t>Ihren</w:t>
      </w:r>
      <w:r w:rsidR="00E34926" w:rsidRPr="00E34926">
        <w:rPr>
          <w:rFonts w:ascii="Comic Sans MS" w:hAnsi="Comic Sans MS"/>
          <w:sz w:val="24"/>
          <w:szCs w:val="24"/>
        </w:rPr>
        <w:t xml:space="preserve"> Wunschkandidaten – natürlich auch sich selbst – eintragen können. </w:t>
      </w:r>
      <w:r w:rsidR="00E478AC" w:rsidRPr="005A39FB">
        <w:rPr>
          <w:rFonts w:ascii="Comic Sans MS" w:hAnsi="Comic Sans MS"/>
          <w:sz w:val="24"/>
          <w:szCs w:val="24"/>
          <w:u w:val="single"/>
        </w:rPr>
        <w:t>Die Erzieher</w:t>
      </w:r>
      <w:r w:rsidR="004B7BE2">
        <w:rPr>
          <w:rFonts w:ascii="Comic Sans MS" w:hAnsi="Comic Sans MS"/>
          <w:sz w:val="24"/>
          <w:szCs w:val="24"/>
          <w:u w:val="single"/>
        </w:rPr>
        <w:t>*i</w:t>
      </w:r>
      <w:r w:rsidR="00E478AC" w:rsidRPr="005A39FB">
        <w:rPr>
          <w:rFonts w:ascii="Comic Sans MS" w:hAnsi="Comic Sans MS"/>
          <w:sz w:val="24"/>
          <w:szCs w:val="24"/>
          <w:u w:val="single"/>
        </w:rPr>
        <w:t xml:space="preserve">nnen </w:t>
      </w:r>
      <w:r w:rsidR="008C6DD4">
        <w:rPr>
          <w:rFonts w:ascii="Comic Sans MS" w:hAnsi="Comic Sans MS"/>
          <w:sz w:val="24"/>
          <w:szCs w:val="24"/>
          <w:u w:val="single"/>
        </w:rPr>
        <w:t>klären anschließend</w:t>
      </w:r>
      <w:r w:rsidR="00E478AC">
        <w:rPr>
          <w:rFonts w:ascii="Comic Sans MS" w:hAnsi="Comic Sans MS"/>
          <w:sz w:val="24"/>
          <w:szCs w:val="24"/>
        </w:rPr>
        <w:t xml:space="preserve"> </w:t>
      </w:r>
      <w:r w:rsidR="008C6DD4">
        <w:rPr>
          <w:rFonts w:ascii="Comic Sans MS" w:hAnsi="Comic Sans MS"/>
          <w:sz w:val="24"/>
          <w:szCs w:val="24"/>
        </w:rPr>
        <w:t>mit den</w:t>
      </w:r>
      <w:r w:rsidR="00E34926" w:rsidRPr="00E34926">
        <w:rPr>
          <w:rFonts w:ascii="Comic Sans MS" w:hAnsi="Comic Sans MS"/>
          <w:sz w:val="24"/>
          <w:szCs w:val="24"/>
        </w:rPr>
        <w:t xml:space="preserve"> vorgeschlagenen Kandidaten, ob </w:t>
      </w:r>
      <w:r w:rsidR="004B7BE2">
        <w:rPr>
          <w:rFonts w:ascii="Comic Sans MS" w:hAnsi="Comic Sans MS"/>
          <w:sz w:val="24"/>
          <w:szCs w:val="24"/>
        </w:rPr>
        <w:t>diese</w:t>
      </w:r>
      <w:r w:rsidR="00E34926" w:rsidRPr="00E34926">
        <w:rPr>
          <w:rFonts w:ascii="Comic Sans MS" w:hAnsi="Comic Sans MS"/>
          <w:sz w:val="24"/>
          <w:szCs w:val="24"/>
        </w:rPr>
        <w:t xml:space="preserve"> im Falle einer Wahl dem Amt zustimmen werden.</w:t>
      </w:r>
      <w:r w:rsidR="009673A3">
        <w:rPr>
          <w:rFonts w:ascii="Comic Sans MS" w:hAnsi="Comic Sans MS"/>
          <w:sz w:val="24"/>
          <w:szCs w:val="24"/>
        </w:rPr>
        <w:t xml:space="preserve"> </w:t>
      </w:r>
    </w:p>
    <w:p w14:paraId="79783325" w14:textId="105DB691" w:rsidR="00E34926" w:rsidRPr="00E34926" w:rsidRDefault="0036769B" w:rsidP="003450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 </w:t>
      </w:r>
      <w:r w:rsidR="008C6DD4">
        <w:rPr>
          <w:rFonts w:ascii="Comic Sans MS" w:hAnsi="Comic Sans MS"/>
          <w:color w:val="FF0000"/>
          <w:sz w:val="24"/>
          <w:szCs w:val="24"/>
        </w:rPr>
        <w:t xml:space="preserve">Donnerstag, </w:t>
      </w:r>
      <w:r w:rsidR="004B7BE2">
        <w:rPr>
          <w:rFonts w:ascii="Comic Sans MS" w:hAnsi="Comic Sans MS"/>
          <w:color w:val="FF0000"/>
          <w:sz w:val="24"/>
          <w:szCs w:val="24"/>
        </w:rPr>
        <w:t>16</w:t>
      </w:r>
      <w:r w:rsidR="00F615C8">
        <w:rPr>
          <w:rFonts w:ascii="Comic Sans MS" w:hAnsi="Comic Sans MS"/>
          <w:color w:val="FF0000"/>
          <w:sz w:val="24"/>
          <w:szCs w:val="24"/>
        </w:rPr>
        <w:t>.0</w:t>
      </w:r>
      <w:r w:rsidR="004B7BE2">
        <w:rPr>
          <w:rFonts w:ascii="Comic Sans MS" w:hAnsi="Comic Sans MS"/>
          <w:color w:val="FF0000"/>
          <w:sz w:val="24"/>
          <w:szCs w:val="24"/>
        </w:rPr>
        <w:t>9</w:t>
      </w:r>
      <w:r w:rsidR="008C6DD4">
        <w:rPr>
          <w:rFonts w:ascii="Comic Sans MS" w:hAnsi="Comic Sans MS"/>
          <w:color w:val="FF0000"/>
          <w:sz w:val="24"/>
          <w:szCs w:val="24"/>
        </w:rPr>
        <w:t>.</w:t>
      </w:r>
      <w:r w:rsidR="00E34926">
        <w:rPr>
          <w:rFonts w:ascii="Comic Sans MS" w:hAnsi="Comic Sans MS"/>
          <w:sz w:val="24"/>
          <w:szCs w:val="24"/>
        </w:rPr>
        <w:t xml:space="preserve"> </w:t>
      </w:r>
      <w:r w:rsidR="00965823">
        <w:rPr>
          <w:rFonts w:ascii="Comic Sans MS" w:hAnsi="Comic Sans MS"/>
          <w:sz w:val="24"/>
          <w:szCs w:val="24"/>
        </w:rPr>
        <w:t xml:space="preserve">stellen </w:t>
      </w:r>
      <w:r>
        <w:rPr>
          <w:rFonts w:ascii="Comic Sans MS" w:hAnsi="Comic Sans MS"/>
          <w:sz w:val="24"/>
          <w:szCs w:val="24"/>
        </w:rPr>
        <w:t xml:space="preserve">sich </w:t>
      </w:r>
      <w:r w:rsidR="00E34926">
        <w:rPr>
          <w:rFonts w:ascii="Comic Sans MS" w:hAnsi="Comic Sans MS"/>
          <w:sz w:val="24"/>
          <w:szCs w:val="24"/>
        </w:rPr>
        <w:t xml:space="preserve">alle wählbaren Kandidaten an der </w:t>
      </w:r>
      <w:r w:rsidR="00E478AC">
        <w:rPr>
          <w:rFonts w:ascii="Comic Sans MS" w:hAnsi="Comic Sans MS"/>
          <w:sz w:val="24"/>
          <w:szCs w:val="24"/>
        </w:rPr>
        <w:t>E</w:t>
      </w:r>
      <w:r w:rsidR="00E34926">
        <w:rPr>
          <w:rFonts w:ascii="Comic Sans MS" w:hAnsi="Comic Sans MS"/>
          <w:sz w:val="24"/>
          <w:szCs w:val="24"/>
        </w:rPr>
        <w:t>ingangspinnwand mit Bild vor.</w:t>
      </w:r>
    </w:p>
    <w:p w14:paraId="134EFF17" w14:textId="500038F3" w:rsidR="009673A3" w:rsidRDefault="00E478AC" w:rsidP="00345070">
      <w:pPr>
        <w:jc w:val="both"/>
        <w:rPr>
          <w:rFonts w:ascii="Comic Sans MS" w:hAnsi="Comic Sans MS"/>
          <w:sz w:val="24"/>
          <w:szCs w:val="24"/>
        </w:rPr>
      </w:pPr>
      <w:r w:rsidRPr="00771564">
        <w:rPr>
          <w:rFonts w:ascii="Comic Sans MS" w:hAnsi="Comic Sans MS"/>
          <w:sz w:val="24"/>
          <w:szCs w:val="24"/>
        </w:rPr>
        <w:t>Vom</w:t>
      </w:r>
      <w:r w:rsidR="00E34926" w:rsidRPr="00771564">
        <w:rPr>
          <w:rFonts w:ascii="Comic Sans MS" w:hAnsi="Comic Sans MS"/>
          <w:sz w:val="24"/>
          <w:szCs w:val="24"/>
        </w:rPr>
        <w:t xml:space="preserve"> </w:t>
      </w:r>
      <w:r w:rsidR="008C6DD4">
        <w:rPr>
          <w:rFonts w:ascii="Comic Sans MS" w:hAnsi="Comic Sans MS"/>
          <w:color w:val="FF0000"/>
          <w:sz w:val="24"/>
          <w:szCs w:val="24"/>
        </w:rPr>
        <w:t xml:space="preserve">Montag, </w:t>
      </w:r>
      <w:r w:rsidR="004B7BE2">
        <w:rPr>
          <w:rFonts w:ascii="Comic Sans MS" w:hAnsi="Comic Sans MS"/>
          <w:color w:val="FF0000"/>
          <w:sz w:val="24"/>
          <w:szCs w:val="24"/>
        </w:rPr>
        <w:t>21.</w:t>
      </w:r>
      <w:r w:rsidR="00F615C8">
        <w:rPr>
          <w:rFonts w:ascii="Comic Sans MS" w:hAnsi="Comic Sans MS"/>
          <w:color w:val="FF0000"/>
          <w:sz w:val="24"/>
          <w:szCs w:val="24"/>
        </w:rPr>
        <w:t>0</w:t>
      </w:r>
      <w:r w:rsidR="004B7BE2">
        <w:rPr>
          <w:rFonts w:ascii="Comic Sans MS" w:hAnsi="Comic Sans MS"/>
          <w:color w:val="FF0000"/>
          <w:sz w:val="24"/>
          <w:szCs w:val="24"/>
        </w:rPr>
        <w:t>9</w:t>
      </w:r>
      <w:r w:rsidR="00F615C8">
        <w:rPr>
          <w:rFonts w:ascii="Comic Sans MS" w:hAnsi="Comic Sans MS"/>
          <w:color w:val="FF0000"/>
          <w:sz w:val="24"/>
          <w:szCs w:val="24"/>
        </w:rPr>
        <w:t>.</w:t>
      </w:r>
      <w:r w:rsidR="008C6DD4">
        <w:rPr>
          <w:rFonts w:ascii="Comic Sans MS" w:hAnsi="Comic Sans MS"/>
          <w:color w:val="FF0000"/>
          <w:sz w:val="24"/>
          <w:szCs w:val="24"/>
        </w:rPr>
        <w:t xml:space="preserve"> bis Mittwoch, </w:t>
      </w:r>
      <w:r w:rsidR="004B7BE2">
        <w:rPr>
          <w:rFonts w:ascii="Comic Sans MS" w:hAnsi="Comic Sans MS"/>
          <w:color w:val="FF0000"/>
          <w:sz w:val="24"/>
          <w:szCs w:val="24"/>
        </w:rPr>
        <w:t>30.09</w:t>
      </w:r>
      <w:r w:rsidR="005A39FB">
        <w:rPr>
          <w:rFonts w:ascii="Comic Sans MS" w:hAnsi="Comic Sans MS"/>
          <w:color w:val="FF0000"/>
          <w:sz w:val="24"/>
          <w:szCs w:val="24"/>
        </w:rPr>
        <w:t>.</w:t>
      </w:r>
      <w:r w:rsidR="008C6DD4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04E8E" w:rsidRPr="00076D96">
        <w:rPr>
          <w:rFonts w:ascii="Comic Sans MS" w:hAnsi="Comic Sans MS"/>
          <w:color w:val="FF0000"/>
          <w:sz w:val="24"/>
          <w:szCs w:val="24"/>
        </w:rPr>
        <w:t>16:</w:t>
      </w:r>
      <w:r w:rsidR="008C6DD4">
        <w:rPr>
          <w:rFonts w:ascii="Comic Sans MS" w:hAnsi="Comic Sans MS"/>
          <w:color w:val="FF0000"/>
          <w:sz w:val="24"/>
          <w:szCs w:val="24"/>
        </w:rPr>
        <w:t>0</w:t>
      </w:r>
      <w:r w:rsidR="00D04E8E" w:rsidRPr="00076D96">
        <w:rPr>
          <w:rFonts w:ascii="Comic Sans MS" w:hAnsi="Comic Sans MS"/>
          <w:color w:val="FF0000"/>
          <w:sz w:val="24"/>
          <w:szCs w:val="24"/>
        </w:rPr>
        <w:t xml:space="preserve">0 </w:t>
      </w:r>
      <w:r w:rsidR="00D04E8E">
        <w:rPr>
          <w:rFonts w:ascii="Comic Sans MS" w:hAnsi="Comic Sans MS"/>
          <w:sz w:val="24"/>
          <w:szCs w:val="24"/>
        </w:rPr>
        <w:t xml:space="preserve">Uhr </w:t>
      </w:r>
      <w:r w:rsidR="00E34926" w:rsidRPr="00771564">
        <w:rPr>
          <w:rFonts w:ascii="Comic Sans MS" w:hAnsi="Comic Sans MS"/>
          <w:sz w:val="24"/>
          <w:szCs w:val="24"/>
        </w:rPr>
        <w:t xml:space="preserve">werden </w:t>
      </w:r>
      <w:r w:rsidR="004B7BE2">
        <w:rPr>
          <w:rFonts w:ascii="Comic Sans MS" w:hAnsi="Comic Sans MS"/>
          <w:sz w:val="24"/>
          <w:szCs w:val="24"/>
        </w:rPr>
        <w:t>Sie von den Gruppenerzieher*innen</w:t>
      </w:r>
      <w:r w:rsidR="00E34926" w:rsidRPr="00771564">
        <w:rPr>
          <w:rFonts w:ascii="Comic Sans MS" w:hAnsi="Comic Sans MS"/>
          <w:sz w:val="24"/>
          <w:szCs w:val="24"/>
        </w:rPr>
        <w:t xml:space="preserve"> </w:t>
      </w:r>
      <w:r w:rsidR="004B7BE2">
        <w:rPr>
          <w:rFonts w:ascii="Comic Sans MS" w:hAnsi="Comic Sans MS"/>
          <w:sz w:val="24"/>
          <w:szCs w:val="24"/>
        </w:rPr>
        <w:t xml:space="preserve">angesprochen, dass Sie per Wahlzettel den Elternbeirat wählen können. Im Beisein der Erzieher*in wird der Wahlzettel in die verschlossene Wahlurne gegeben und per Unterschrift in unsere Kinderliste bestätigen Sie die Abgabe Ihrer Wahl.  </w:t>
      </w:r>
    </w:p>
    <w:p w14:paraId="339595C0" w14:textId="4A45D212" w:rsidR="004B7BE2" w:rsidRPr="00771564" w:rsidRDefault="004B7BE2" w:rsidP="0034507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 Unklarheiten steht Ihnen das Team gerne zur Verfügung.</w:t>
      </w:r>
    </w:p>
    <w:p w14:paraId="589CD784" w14:textId="77777777" w:rsidR="00965823" w:rsidRPr="00965823" w:rsidRDefault="00965823" w:rsidP="00965823">
      <w:pPr>
        <w:pStyle w:val="Gruformel"/>
        <w:rPr>
          <w:sz w:val="10"/>
          <w:szCs w:val="10"/>
        </w:rPr>
      </w:pPr>
    </w:p>
    <w:p w14:paraId="1404CBB5" w14:textId="77777777" w:rsidR="00965823" w:rsidRPr="00965823" w:rsidRDefault="00F25F51" w:rsidP="00965823">
      <w:pPr>
        <w:pStyle w:val="Gruformel"/>
        <w:rPr>
          <w:sz w:val="24"/>
          <w:szCs w:val="24"/>
        </w:rPr>
      </w:pPr>
      <w:r w:rsidRPr="00965823">
        <w:rPr>
          <w:sz w:val="24"/>
          <w:szCs w:val="24"/>
        </w:rPr>
        <w:fldChar w:fldCharType="begin"/>
      </w:r>
      <w:r w:rsidRPr="00965823">
        <w:rPr>
          <w:sz w:val="24"/>
          <w:szCs w:val="24"/>
        </w:rPr>
        <w:instrText xml:space="preserve"> AUTOTEXTLIST  </w:instrText>
      </w:r>
      <w:r w:rsidRPr="00965823">
        <w:rPr>
          <w:sz w:val="24"/>
          <w:szCs w:val="24"/>
        </w:rPr>
        <w:fldChar w:fldCharType="separate"/>
      </w:r>
      <w:r w:rsidRPr="00965823">
        <w:rPr>
          <w:sz w:val="24"/>
          <w:szCs w:val="24"/>
        </w:rPr>
        <w:t>Mit freundlichen Grüßen</w:t>
      </w:r>
      <w:r w:rsidRPr="00965823">
        <w:rPr>
          <w:sz w:val="24"/>
          <w:szCs w:val="24"/>
        </w:rPr>
        <w:fldChar w:fldCharType="end"/>
      </w:r>
    </w:p>
    <w:p w14:paraId="17078FAF" w14:textId="77777777" w:rsidR="00F25F51" w:rsidRPr="00965823" w:rsidRDefault="00771564" w:rsidP="00965823">
      <w:pPr>
        <w:pStyle w:val="Gruformel"/>
        <w:rPr>
          <w:rFonts w:ascii="Comic Sans MS" w:hAnsi="Comic Sans MS"/>
          <w:sz w:val="24"/>
          <w:szCs w:val="24"/>
        </w:rPr>
      </w:pPr>
      <w:r w:rsidRPr="00965823">
        <w:rPr>
          <w:sz w:val="24"/>
          <w:szCs w:val="24"/>
        </w:rPr>
        <w:t>Das Team</w:t>
      </w:r>
      <w:r w:rsidR="009673A3" w:rsidRPr="00965823">
        <w:rPr>
          <w:sz w:val="24"/>
          <w:szCs w:val="24"/>
        </w:rPr>
        <w:t xml:space="preserve"> der „Roten Schule“</w:t>
      </w:r>
    </w:p>
    <w:sectPr w:rsidR="00F25F51" w:rsidRPr="00965823" w:rsidSect="00965823">
      <w:headerReference w:type="default" r:id="rId9"/>
      <w:headerReference w:type="first" r:id="rId10"/>
      <w:footerReference w:type="first" r:id="rId11"/>
      <w:pgSz w:w="11906" w:h="16838" w:code="9"/>
      <w:pgMar w:top="1702" w:right="1418" w:bottom="851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0CCB" w14:textId="77777777" w:rsidR="002D36EF" w:rsidRDefault="002D36EF">
      <w:r>
        <w:separator/>
      </w:r>
    </w:p>
  </w:endnote>
  <w:endnote w:type="continuationSeparator" w:id="0">
    <w:p w14:paraId="7E91DED5" w14:textId="77777777" w:rsidR="002D36EF" w:rsidRDefault="002D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51EF" w14:textId="77777777" w:rsidR="00F25F51" w:rsidRDefault="00C66B59">
    <w:pPr>
      <w:pStyle w:val="Fuzeile"/>
    </w:pPr>
    <w:r>
      <w:rPr>
        <w:noProof/>
      </w:rPr>
      <w:object w:dxaOrig="1440" w:dyaOrig="1440" w14:anchorId="26710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2.85pt;margin-top:-398.2pt;width:508.15pt;height:180.4pt;z-index:251659776" fillcolor="window">
          <v:imagedata r:id="rId1" o:title="" gain="13107f" blacklevel="29491f"/>
        </v:shape>
        <o:OLEObject Type="Embed" ProgID="PBrush" ShapeID="_x0000_s2054" DrawAspect="Content" ObjectID="_1660650839" r:id="rId2"/>
      </w:object>
    </w:r>
    <w:r w:rsidR="008605B8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5A4A39E2" wp14:editId="6C9B6A5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D12B8D" w14:textId="77777777" w:rsidR="00F25F51" w:rsidRDefault="00F25F51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A39E2" id="Rectangle 5" o:spid="_x0000_s1027" style="position:absolute;margin-left:266.4pt;margin-top:-21.6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" o:allowincell="f" filled="f" stroked="f" strokecolor="white" strokeweight="6pt">
              <v:textbox inset="0,0,0,0">
                <w:txbxContent>
                  <w:p w14:paraId="2BD12B8D" w14:textId="77777777" w:rsidR="00F25F51" w:rsidRDefault="00F25F51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8605B8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14A8FC0" wp14:editId="44798900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8CBE4" id="Rectangle 4" o:spid="_x0000_s1026" style="position:absolute;margin-left:36pt;margin-top:-26.65pt;width:275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D353" w14:textId="77777777" w:rsidR="002D36EF" w:rsidRDefault="002D36EF">
      <w:r>
        <w:separator/>
      </w:r>
    </w:p>
  </w:footnote>
  <w:footnote w:type="continuationSeparator" w:id="0">
    <w:p w14:paraId="3645BAC2" w14:textId="77777777" w:rsidR="002D36EF" w:rsidRDefault="002D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8F88" w14:textId="77777777" w:rsidR="00F25F51" w:rsidRDefault="00F25F51">
    <w:pPr>
      <w:pStyle w:val="Kopfzeile"/>
    </w:pPr>
    <w:r>
      <w:fldChar w:fldCharType="begin"/>
    </w:r>
    <w:r>
      <w:instrText xml:space="preserve"> TIME \@ " d. MMMM yyyy" </w:instrText>
    </w:r>
    <w:r>
      <w:fldChar w:fldCharType="separate"/>
    </w:r>
    <w:r w:rsidR="004B7BE2">
      <w:rPr>
        <w:noProof/>
      </w:rPr>
      <w:t xml:space="preserve"> 3. September 2020</w:t>
    </w:r>
    <w:r>
      <w:fldChar w:fldCharType="end"/>
    </w:r>
  </w:p>
  <w:p w14:paraId="38B731C5" w14:textId="77777777" w:rsidR="00F25F51" w:rsidRDefault="00F25F51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582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D034" w14:textId="77777777" w:rsidR="00F25F51" w:rsidRDefault="00F25F51" w:rsidP="00076D96">
    <w:pPr>
      <w:pStyle w:val="Textkrper"/>
      <w:framePr w:w="9187" w:h="3886" w:hRule="exact" w:hSpace="142" w:vSpace="142" w:wrap="notBeside" w:vAnchor="page" w:hAnchor="page" w:x="1521" w:y="5"/>
    </w:pPr>
  </w:p>
  <w:p w14:paraId="3AD2145C" w14:textId="77777777" w:rsidR="00F25F51" w:rsidRDefault="008605B8" w:rsidP="00076D96">
    <w:pPr>
      <w:pStyle w:val="Briefkopf"/>
      <w:framePr w:w="9187" w:h="3886" w:hRule="exact" w:wrap="notBeside" w:hAnchor="page" w:x="1521" w:y="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639328B" wp14:editId="6B54DBC8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898D16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8F62E6E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75FF698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7840DBE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0101AC6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4DFF539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ECF56A2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233B7745" w14:textId="77777777" w:rsidR="00F25F51" w:rsidRDefault="00F25F5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3B5B53A1" w14:textId="77777777" w:rsidR="00F25F51" w:rsidRDefault="00F25F51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9328B" id="Rectangle 2" o:spid="_x0000_s1026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" o:allowincell="f" filled="f" stroked="f" strokecolor="white" strokeweight="6pt">
              <v:textbox inset="0,0,0,0">
                <w:txbxContent>
                  <w:p w14:paraId="05898D16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8F62E6E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75FF698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7840DBE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0101AC6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4DFF539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ECF56A2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233B7745" w14:textId="77777777" w:rsidR="00F25F51" w:rsidRDefault="00F25F5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3B5B53A1" w14:textId="77777777" w:rsidR="00F25F51" w:rsidRDefault="00F25F51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318066F7" wp14:editId="25FAED5F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659880" cy="304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8641E" id="Rectangle 1" o:spid="_x0000_s1026" style="position:absolute;margin-left:35.35pt;margin-top:96pt;width:524.4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D8C"/>
    <w:rsid w:val="0001563C"/>
    <w:rsid w:val="00076D96"/>
    <w:rsid w:val="000E2BC2"/>
    <w:rsid w:val="00157AD9"/>
    <w:rsid w:val="0018280F"/>
    <w:rsid w:val="00185DF8"/>
    <w:rsid w:val="001E4EDC"/>
    <w:rsid w:val="00233C7E"/>
    <w:rsid w:val="002B6931"/>
    <w:rsid w:val="002D36EF"/>
    <w:rsid w:val="002F1AEB"/>
    <w:rsid w:val="00345070"/>
    <w:rsid w:val="0036769B"/>
    <w:rsid w:val="00476D8C"/>
    <w:rsid w:val="004B7BE2"/>
    <w:rsid w:val="004D312F"/>
    <w:rsid w:val="00585954"/>
    <w:rsid w:val="005A39FB"/>
    <w:rsid w:val="005C6818"/>
    <w:rsid w:val="005E2440"/>
    <w:rsid w:val="00640D9A"/>
    <w:rsid w:val="006601CB"/>
    <w:rsid w:val="00771564"/>
    <w:rsid w:val="00771BB8"/>
    <w:rsid w:val="00774690"/>
    <w:rsid w:val="00793A64"/>
    <w:rsid w:val="007F52F0"/>
    <w:rsid w:val="00813C09"/>
    <w:rsid w:val="008605B8"/>
    <w:rsid w:val="008C6DD4"/>
    <w:rsid w:val="00912855"/>
    <w:rsid w:val="0092187C"/>
    <w:rsid w:val="009258D5"/>
    <w:rsid w:val="00965823"/>
    <w:rsid w:val="009673A3"/>
    <w:rsid w:val="009B34E8"/>
    <w:rsid w:val="009D4198"/>
    <w:rsid w:val="00A0534C"/>
    <w:rsid w:val="00A10A02"/>
    <w:rsid w:val="00A36A30"/>
    <w:rsid w:val="00B11EE2"/>
    <w:rsid w:val="00B71487"/>
    <w:rsid w:val="00BB7A12"/>
    <w:rsid w:val="00C020BC"/>
    <w:rsid w:val="00C66B59"/>
    <w:rsid w:val="00C76655"/>
    <w:rsid w:val="00C965F1"/>
    <w:rsid w:val="00C96773"/>
    <w:rsid w:val="00D04E8E"/>
    <w:rsid w:val="00D2338D"/>
    <w:rsid w:val="00DC7E2D"/>
    <w:rsid w:val="00E10ECC"/>
    <w:rsid w:val="00E34926"/>
    <w:rsid w:val="00E350E1"/>
    <w:rsid w:val="00E478AC"/>
    <w:rsid w:val="00E479D9"/>
    <w:rsid w:val="00E54DAE"/>
    <w:rsid w:val="00E62D0B"/>
    <w:rsid w:val="00E94F82"/>
    <w:rsid w:val="00F25F51"/>
    <w:rsid w:val="00F615C8"/>
    <w:rsid w:val="00F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9CFAED"/>
  <w15:docId w15:val="{FDE3DE22-167A-4976-AC98-D3591C4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left="833" w:right="-357"/>
      <w:jc w:val="right"/>
    </w:pPr>
  </w:style>
  <w:style w:type="paragraph" w:customStyle="1" w:styleId="UnterschriftFirma">
    <w:name w:val="Unterschrift Firma"/>
    <w:basedOn w:val="Unterschrift"/>
    <w:next w:val="Standard"/>
    <w:pPr>
      <w:spacing w:before="0"/>
    </w:p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Betreff">
    <w:name w:val="Betreff"/>
    <w:basedOn w:val="Standard"/>
    <w:next w:val="Anrede"/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D41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Organisation\1.briefpapier%20formell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1.briefpapier formell vorlage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creator>Rote Schule</dc:creator>
  <cp:lastModifiedBy>Rote Schule</cp:lastModifiedBy>
  <cp:revision>3</cp:revision>
  <cp:lastPrinted>2016-08-18T07:22:00Z</cp:lastPrinted>
  <dcterms:created xsi:type="dcterms:W3CDTF">2018-07-23T09:50:00Z</dcterms:created>
  <dcterms:modified xsi:type="dcterms:W3CDTF">2020-09-03T13:07:00Z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